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81C" w14:textId="491A0AC5" w:rsidR="00084C47" w:rsidRDefault="00084C47" w:rsidP="00084C47">
      <w:pPr>
        <w:pStyle w:val="Ttulo2"/>
        <w:spacing w:before="0"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4C47">
        <w:rPr>
          <w:rFonts w:ascii="Arial" w:hAnsi="Arial" w:cs="Arial"/>
          <w:b/>
          <w:color w:val="auto"/>
          <w:sz w:val="20"/>
          <w:szCs w:val="20"/>
        </w:rPr>
        <w:t xml:space="preserve">FICHA DE INSCRIÇÃO PROGRAMA DE EGRESSO VOLUNTÁRIO NA EXTENSÃO </w:t>
      </w:r>
      <w:r>
        <w:rPr>
          <w:rFonts w:ascii="Arial" w:hAnsi="Arial" w:cs="Arial"/>
          <w:b/>
          <w:color w:val="auto"/>
          <w:sz w:val="20"/>
          <w:szCs w:val="20"/>
        </w:rPr>
        <w:t>–</w:t>
      </w:r>
      <w:r w:rsidRPr="00084C47">
        <w:rPr>
          <w:rFonts w:ascii="Arial" w:hAnsi="Arial" w:cs="Arial"/>
          <w:b/>
          <w:color w:val="auto"/>
          <w:sz w:val="20"/>
          <w:szCs w:val="20"/>
        </w:rPr>
        <w:t xml:space="preserve"> PEVE</w:t>
      </w:r>
    </w:p>
    <w:p w14:paraId="7C7F0961" w14:textId="77777777" w:rsidR="00084C47" w:rsidRPr="00084C47" w:rsidRDefault="00084C47" w:rsidP="00C36840">
      <w:pPr>
        <w:spacing w:line="240" w:lineRule="auto"/>
      </w:pPr>
    </w:p>
    <w:p w14:paraId="7299EE65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Nome do candidato: </w:t>
      </w:r>
    </w:p>
    <w:p w14:paraId="165B7C0D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Data de nascimento: </w:t>
      </w:r>
    </w:p>
    <w:p w14:paraId="4EB2ACCE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Curso de graduação: </w:t>
      </w:r>
    </w:p>
    <w:p w14:paraId="379C2983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Ano em que concluiu a graduação: </w:t>
      </w:r>
    </w:p>
    <w:p w14:paraId="7CF155C9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Curso de Pós-Graduação cursado (se houver): </w:t>
      </w:r>
    </w:p>
    <w:p w14:paraId="5174FFFF" w14:textId="77777777" w:rsidR="00084C47" w:rsidRPr="00084C47" w:rsidRDefault="00084C47" w:rsidP="00084C4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ab/>
      </w:r>
      <w:proofErr w:type="gramStart"/>
      <w:r w:rsidRPr="00084C47">
        <w:rPr>
          <w:rFonts w:ascii="Arial" w:hAnsi="Arial" w:cs="Arial"/>
          <w:sz w:val="20"/>
          <w:szCs w:val="20"/>
          <w:lang w:eastAsia="en-US"/>
        </w:rPr>
        <w:t xml:space="preserve">(  </w:t>
      </w:r>
      <w:proofErr w:type="gramEnd"/>
      <w:r w:rsidRPr="00084C47">
        <w:rPr>
          <w:rFonts w:ascii="Arial" w:hAnsi="Arial" w:cs="Arial"/>
          <w:sz w:val="20"/>
          <w:szCs w:val="20"/>
          <w:lang w:eastAsia="en-US"/>
        </w:rPr>
        <w:t xml:space="preserve"> ) </w:t>
      </w:r>
      <w:r w:rsidRPr="00084C47">
        <w:rPr>
          <w:rFonts w:ascii="Arial" w:hAnsi="Arial" w:cs="Arial"/>
          <w:i/>
          <w:sz w:val="20"/>
          <w:szCs w:val="20"/>
          <w:lang w:eastAsia="en-US"/>
        </w:rPr>
        <w:t>Lato Sensu</w:t>
      </w:r>
      <w:r w:rsidRPr="00084C47">
        <w:rPr>
          <w:rFonts w:ascii="Arial" w:hAnsi="Arial" w:cs="Arial"/>
          <w:sz w:val="20"/>
          <w:szCs w:val="20"/>
          <w:lang w:eastAsia="en-US"/>
        </w:rPr>
        <w:tab/>
        <w:t xml:space="preserve">(   ) </w:t>
      </w:r>
      <w:r w:rsidRPr="00084C47">
        <w:rPr>
          <w:rFonts w:ascii="Arial" w:hAnsi="Arial" w:cs="Arial"/>
          <w:i/>
          <w:sz w:val="20"/>
          <w:szCs w:val="20"/>
          <w:lang w:eastAsia="en-US"/>
        </w:rPr>
        <w:t>Stricto Sensu</w:t>
      </w:r>
    </w:p>
    <w:p w14:paraId="108DBCC5" w14:textId="77777777" w:rsidR="00084C47" w:rsidRPr="00084C47" w:rsidRDefault="00084C47" w:rsidP="00084C4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ab/>
      </w:r>
      <w:proofErr w:type="gramStart"/>
      <w:r w:rsidRPr="00084C47">
        <w:rPr>
          <w:rFonts w:ascii="Arial" w:hAnsi="Arial" w:cs="Arial"/>
          <w:sz w:val="20"/>
          <w:szCs w:val="20"/>
          <w:lang w:eastAsia="en-US"/>
        </w:rPr>
        <w:t xml:space="preserve">(  </w:t>
      </w:r>
      <w:proofErr w:type="gramEnd"/>
      <w:r w:rsidRPr="00084C47">
        <w:rPr>
          <w:rFonts w:ascii="Arial" w:hAnsi="Arial" w:cs="Arial"/>
          <w:sz w:val="20"/>
          <w:szCs w:val="20"/>
          <w:lang w:eastAsia="en-US"/>
        </w:rPr>
        <w:t xml:space="preserve"> ) Em andamento </w:t>
      </w:r>
      <w:r w:rsidRPr="00084C47">
        <w:rPr>
          <w:rFonts w:ascii="Arial" w:hAnsi="Arial" w:cs="Arial"/>
          <w:sz w:val="20"/>
          <w:szCs w:val="20"/>
          <w:lang w:eastAsia="en-US"/>
        </w:rPr>
        <w:tab/>
        <w:t>(   ) Concluído</w:t>
      </w:r>
    </w:p>
    <w:p w14:paraId="288F90F5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>Telefone Residencial:                                         Celular:</w:t>
      </w:r>
    </w:p>
    <w:p w14:paraId="26B8D41B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E-mail: </w:t>
      </w:r>
    </w:p>
    <w:p w14:paraId="1BADE621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>Link currículo Lattes (opcional):</w:t>
      </w:r>
    </w:p>
    <w:p w14:paraId="79623D0D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>Indique a sua opção de Projeto de Extensão de interesse de atuação:</w:t>
      </w:r>
    </w:p>
    <w:p w14:paraId="48CD1D59" w14:textId="77777777" w:rsidR="00084C47" w:rsidRPr="00084C47" w:rsidRDefault="00084C47" w:rsidP="00084C4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</w:rPr>
        <w:tab/>
        <w:t xml:space="preserve"> </w:t>
      </w:r>
    </w:p>
    <w:p w14:paraId="7FEBC275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>Indique uma segunda opção de Projeto de Extensão de interesse de atuação (opcional):</w:t>
      </w:r>
    </w:p>
    <w:p w14:paraId="12900E9F" w14:textId="77777777" w:rsidR="00084C47" w:rsidRPr="00084C47" w:rsidRDefault="00084C47" w:rsidP="00084C47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ab/>
        <w:t xml:space="preserve"> </w:t>
      </w:r>
    </w:p>
    <w:p w14:paraId="3B8DB703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Dias e turnos disponíveis para dedicar ao PEVE: </w:t>
      </w:r>
    </w:p>
    <w:p w14:paraId="46B2D258" w14:textId="77777777" w:rsidR="00084C47" w:rsidRPr="00084C47" w:rsidRDefault="00084C47" w:rsidP="00084C4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  <w:lang w:eastAsia="en-US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>Carga horária: ______ (4h a 12h)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38"/>
        <w:gridCol w:w="1418"/>
        <w:gridCol w:w="1275"/>
        <w:gridCol w:w="1418"/>
        <w:gridCol w:w="1276"/>
        <w:gridCol w:w="1269"/>
      </w:tblGrid>
      <w:tr w:rsidR="00084C47" w:rsidRPr="00084C47" w14:paraId="28CFEA3E" w14:textId="77777777" w:rsidTr="00C36840">
        <w:trPr>
          <w:trHeight w:hRule="exact" w:val="6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5528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Dia da semana/turno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B8C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F6F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A4B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2856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F5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</w:tr>
      <w:tr w:rsidR="00084C47" w:rsidRPr="00084C47" w14:paraId="417F77AA" w14:textId="77777777" w:rsidTr="00C3684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700" w14:textId="77777777" w:rsidR="00084C47" w:rsidRPr="00084C47" w:rsidRDefault="00084C47" w:rsidP="00084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9F8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94F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9DA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4FB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149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C47" w:rsidRPr="00084C47" w14:paraId="7F8291AE" w14:textId="77777777" w:rsidTr="00C3684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CCC" w14:textId="77777777" w:rsidR="00084C47" w:rsidRPr="00084C47" w:rsidRDefault="00084C47" w:rsidP="00084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85B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AA0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07CC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79F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78C9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C47" w:rsidRPr="00084C47" w14:paraId="466CA483" w14:textId="77777777" w:rsidTr="00C36840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82C" w14:textId="77777777" w:rsidR="00084C47" w:rsidRPr="00084C47" w:rsidRDefault="00084C47" w:rsidP="00084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C47"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27A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00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142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0DA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6CD" w14:textId="77777777" w:rsidR="00084C47" w:rsidRPr="00084C47" w:rsidRDefault="00084C47" w:rsidP="00084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01EB7" w14:textId="77777777" w:rsidR="00084C47" w:rsidRPr="00084C47" w:rsidRDefault="00084C47" w:rsidP="00084C4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  <w:lang w:eastAsia="en-US"/>
        </w:rPr>
      </w:pPr>
    </w:p>
    <w:p w14:paraId="26D72641" w14:textId="77777777" w:rsidR="00084C47" w:rsidRPr="00084C47" w:rsidRDefault="00084C47" w:rsidP="00084C4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  <w:lang w:eastAsia="en-US"/>
        </w:rPr>
        <w:t xml:space="preserve"> Observações: </w:t>
      </w:r>
    </w:p>
    <w:p w14:paraId="26E341F0" w14:textId="77777777" w:rsidR="00084C47" w:rsidRPr="00084C47" w:rsidRDefault="00084C47" w:rsidP="00084C4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 xml:space="preserve">É necessário anexar a esta ficha de inscrição o histórico acadêmico da </w:t>
      </w:r>
      <w:r w:rsidRPr="00084C47">
        <w:rPr>
          <w:rFonts w:ascii="Arial" w:hAnsi="Arial" w:cs="Arial"/>
          <w:b/>
          <w:sz w:val="20"/>
          <w:szCs w:val="20"/>
        </w:rPr>
        <w:t>graduação*</w:t>
      </w:r>
      <w:r w:rsidRPr="00084C47">
        <w:rPr>
          <w:rFonts w:ascii="Arial" w:hAnsi="Arial" w:cs="Arial"/>
          <w:sz w:val="20"/>
          <w:szCs w:val="20"/>
        </w:rPr>
        <w:t xml:space="preserve"> com indicação da colação de grau.</w:t>
      </w:r>
    </w:p>
    <w:p w14:paraId="7765621C" w14:textId="77777777" w:rsidR="00084C47" w:rsidRPr="00084C47" w:rsidRDefault="00084C47" w:rsidP="00084C4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 xml:space="preserve">*Caso seja egresso </w:t>
      </w:r>
      <w:proofErr w:type="spellStart"/>
      <w:r w:rsidRPr="00084C47">
        <w:rPr>
          <w:rFonts w:ascii="Arial" w:hAnsi="Arial" w:cs="Arial"/>
          <w:sz w:val="20"/>
          <w:szCs w:val="20"/>
        </w:rPr>
        <w:t>Feevale</w:t>
      </w:r>
      <w:proofErr w:type="spellEnd"/>
      <w:r w:rsidRPr="00084C47">
        <w:rPr>
          <w:rFonts w:ascii="Arial" w:hAnsi="Arial" w:cs="Arial"/>
          <w:sz w:val="20"/>
          <w:szCs w:val="20"/>
        </w:rPr>
        <w:t>, não há necessidade de anexar o histórico de graduação.</w:t>
      </w:r>
    </w:p>
    <w:p w14:paraId="0771C8C8" w14:textId="77777777" w:rsidR="00084C47" w:rsidRPr="00084C47" w:rsidRDefault="00084C47" w:rsidP="00084C4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333056D5" w14:textId="77777777" w:rsidR="00084C47" w:rsidRPr="00084C47" w:rsidRDefault="00084C47" w:rsidP="00084C4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>Novo Hamburgo, .............. de ...................................... de .........</w:t>
      </w:r>
    </w:p>
    <w:p w14:paraId="607FE95E" w14:textId="77777777" w:rsidR="00084C47" w:rsidRPr="00084C47" w:rsidRDefault="00084C47" w:rsidP="00084C4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262899A3" w14:textId="77777777" w:rsidR="00084C47" w:rsidRPr="00084C47" w:rsidRDefault="00084C47" w:rsidP="00084C4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7E9AB78F" w14:textId="77777777" w:rsidR="00084C47" w:rsidRPr="00084C47" w:rsidRDefault="00084C47" w:rsidP="00084C4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084C47">
        <w:rPr>
          <w:rFonts w:ascii="Arial" w:hAnsi="Arial" w:cs="Arial"/>
          <w:sz w:val="20"/>
          <w:szCs w:val="20"/>
        </w:rPr>
        <w:t>Assinatura do candidato (a)</w:t>
      </w:r>
      <w:r w:rsidRPr="00084C47">
        <w:rPr>
          <w:rFonts w:ascii="Arial" w:hAnsi="Arial" w:cs="Arial"/>
          <w:sz w:val="20"/>
          <w:szCs w:val="20"/>
        </w:rPr>
        <w:tab/>
      </w:r>
    </w:p>
    <w:p w14:paraId="5F4CC6E1" w14:textId="024A4B3B" w:rsidR="008A4C69" w:rsidRPr="00084C47" w:rsidRDefault="008A4C69" w:rsidP="00084C47">
      <w:pPr>
        <w:rPr>
          <w:rFonts w:ascii="Arial" w:hAnsi="Arial" w:cs="Arial"/>
          <w:sz w:val="20"/>
          <w:szCs w:val="20"/>
        </w:rPr>
      </w:pPr>
    </w:p>
    <w:sectPr w:rsidR="008A4C69" w:rsidRPr="00084C47" w:rsidSect="00CD4104">
      <w:headerReference w:type="default" r:id="rId8"/>
      <w:footerReference w:type="default" r:id="rId9"/>
      <w:pgSz w:w="11906" w:h="16838"/>
      <w:pgMar w:top="1417" w:right="1701" w:bottom="0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63C7" w14:textId="77777777" w:rsidR="00825303" w:rsidRDefault="00825303" w:rsidP="006B6404">
      <w:pPr>
        <w:spacing w:after="0" w:line="240" w:lineRule="auto"/>
      </w:pPr>
      <w:r>
        <w:separator/>
      </w:r>
    </w:p>
  </w:endnote>
  <w:endnote w:type="continuationSeparator" w:id="0">
    <w:p w14:paraId="0682C3BE" w14:textId="77777777" w:rsidR="00825303" w:rsidRDefault="0082530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43E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6CD5" w14:textId="77777777" w:rsidR="00825303" w:rsidRDefault="00825303" w:rsidP="006B6404">
      <w:pPr>
        <w:spacing w:after="0" w:line="240" w:lineRule="auto"/>
      </w:pPr>
      <w:r>
        <w:separator/>
      </w:r>
    </w:p>
  </w:footnote>
  <w:footnote w:type="continuationSeparator" w:id="0">
    <w:p w14:paraId="0EA79313" w14:textId="77777777" w:rsidR="00825303" w:rsidRDefault="0082530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6AE3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D5B159" wp14:editId="75018B68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3E8136E"/>
    <w:multiLevelType w:val="hybridMultilevel"/>
    <w:tmpl w:val="5B7AC9BE"/>
    <w:lvl w:ilvl="0" w:tplc="1D1E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FA5"/>
    <w:multiLevelType w:val="multilevel"/>
    <w:tmpl w:val="E37E02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84C47"/>
    <w:rsid w:val="000C4067"/>
    <w:rsid w:val="001158BE"/>
    <w:rsid w:val="00150017"/>
    <w:rsid w:val="001D1A6D"/>
    <w:rsid w:val="003E70FE"/>
    <w:rsid w:val="00404193"/>
    <w:rsid w:val="004200E3"/>
    <w:rsid w:val="00471793"/>
    <w:rsid w:val="0065742C"/>
    <w:rsid w:val="006A3208"/>
    <w:rsid w:val="006B6404"/>
    <w:rsid w:val="00726A5A"/>
    <w:rsid w:val="00825303"/>
    <w:rsid w:val="008A4C69"/>
    <w:rsid w:val="009D1BFC"/>
    <w:rsid w:val="00AD2C54"/>
    <w:rsid w:val="00B92EF3"/>
    <w:rsid w:val="00BC0858"/>
    <w:rsid w:val="00C36840"/>
    <w:rsid w:val="00C409FD"/>
    <w:rsid w:val="00CD4104"/>
    <w:rsid w:val="00CE67E4"/>
    <w:rsid w:val="00D66FB7"/>
    <w:rsid w:val="00DF1548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F17EC3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5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4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858"/>
    <w:pPr>
      <w:ind w:left="720"/>
      <w:contextualSpacing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BC08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08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0858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4C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E60F-533C-4C38-A99C-A7AB5EA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Caroline Machado Marafiga</cp:lastModifiedBy>
  <cp:revision>9</cp:revision>
  <cp:lastPrinted>2019-11-19T14:26:00Z</cp:lastPrinted>
  <dcterms:created xsi:type="dcterms:W3CDTF">2019-11-19T14:28:00Z</dcterms:created>
  <dcterms:modified xsi:type="dcterms:W3CDTF">2022-03-25T14:35:00Z</dcterms:modified>
</cp:coreProperties>
</file>